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C6" w:rsidRDefault="004F4CC6" w:rsidP="004F4CC6">
      <w:pPr>
        <w:ind w:left="284"/>
        <w:rPr>
          <w:sz w:val="24"/>
          <w:szCs w:val="24"/>
        </w:rPr>
      </w:pPr>
      <w:bookmarkStart w:id="0" w:name="_GoBack"/>
      <w:bookmarkEnd w:id="0"/>
    </w:p>
    <w:p w:rsidR="000004DD" w:rsidRDefault="004F4CC6" w:rsidP="004F4CC6">
      <w:pPr>
        <w:ind w:left="284"/>
        <w:rPr>
          <w:sz w:val="24"/>
          <w:szCs w:val="24"/>
        </w:rPr>
      </w:pPr>
      <w:r>
        <w:rPr>
          <w:sz w:val="24"/>
          <w:szCs w:val="24"/>
        </w:rPr>
        <w:t>Nieuwegein, 7 mei 2023</w:t>
      </w:r>
    </w:p>
    <w:p w:rsidR="000004DD" w:rsidRDefault="000004DD" w:rsidP="000004DD">
      <w:pPr>
        <w:ind w:left="142" w:firstLine="142"/>
        <w:rPr>
          <w:sz w:val="24"/>
          <w:szCs w:val="24"/>
        </w:rPr>
      </w:pPr>
    </w:p>
    <w:p w:rsidR="004F4CC6" w:rsidRDefault="004F4CC6" w:rsidP="004F4CC6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>Aan: Alle rolstoelbiljarters van Nederland.</w:t>
      </w:r>
    </w:p>
    <w:p w:rsidR="004F4CC6" w:rsidRDefault="004F4CC6" w:rsidP="000004DD">
      <w:pPr>
        <w:ind w:left="142" w:firstLine="142"/>
        <w:rPr>
          <w:sz w:val="24"/>
          <w:szCs w:val="24"/>
        </w:rPr>
      </w:pPr>
    </w:p>
    <w:p w:rsidR="004F4CC6" w:rsidRDefault="005E27BE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>Onderwerp: Rolstoelbiljarten Driebanden G</w:t>
      </w:r>
      <w:r w:rsidR="004F4CC6">
        <w:rPr>
          <w:sz w:val="24"/>
          <w:szCs w:val="24"/>
        </w:rPr>
        <w:t xml:space="preserve">root op de Landsfinale </w:t>
      </w:r>
      <w:r w:rsidR="007F0608">
        <w:rPr>
          <w:sz w:val="24"/>
          <w:szCs w:val="24"/>
        </w:rPr>
        <w:t xml:space="preserve">1 juli </w:t>
      </w:r>
      <w:r w:rsidR="004F4CC6">
        <w:rPr>
          <w:sz w:val="24"/>
          <w:szCs w:val="24"/>
        </w:rPr>
        <w:t>2023</w:t>
      </w:r>
    </w:p>
    <w:p w:rsidR="004F4CC6" w:rsidRDefault="004F4CC6" w:rsidP="000004DD">
      <w:pPr>
        <w:ind w:left="142" w:firstLine="142"/>
        <w:rPr>
          <w:sz w:val="24"/>
          <w:szCs w:val="24"/>
        </w:rPr>
      </w:pPr>
    </w:p>
    <w:p w:rsidR="004F4CC6" w:rsidRDefault="004F4CC6" w:rsidP="000004DD">
      <w:pPr>
        <w:ind w:left="142" w:firstLine="142"/>
        <w:rPr>
          <w:sz w:val="24"/>
          <w:szCs w:val="24"/>
        </w:rPr>
      </w:pPr>
    </w:p>
    <w:p w:rsidR="004F4CC6" w:rsidRDefault="004F4CC6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>Beste mensen,</w:t>
      </w:r>
    </w:p>
    <w:p w:rsidR="00634492" w:rsidRDefault="00634492" w:rsidP="000004DD">
      <w:pPr>
        <w:ind w:left="142" w:firstLine="142"/>
        <w:rPr>
          <w:sz w:val="24"/>
          <w:szCs w:val="24"/>
        </w:rPr>
      </w:pPr>
    </w:p>
    <w:p w:rsidR="00634492" w:rsidRDefault="00634492" w:rsidP="004F4CC6">
      <w:pPr>
        <w:ind w:left="284"/>
        <w:rPr>
          <w:sz w:val="24"/>
          <w:szCs w:val="24"/>
        </w:rPr>
      </w:pPr>
      <w:r>
        <w:rPr>
          <w:sz w:val="24"/>
          <w:szCs w:val="24"/>
        </w:rPr>
        <w:t>Op de Landsfinale</w:t>
      </w:r>
      <w:r w:rsidR="004F4CC6">
        <w:rPr>
          <w:sz w:val="24"/>
          <w:szCs w:val="24"/>
        </w:rPr>
        <w:t xml:space="preserve"> dit jaar hebben we </w:t>
      </w:r>
      <w:r>
        <w:rPr>
          <w:sz w:val="24"/>
          <w:szCs w:val="24"/>
        </w:rPr>
        <w:t>weer drie tafels gereserveerd</w:t>
      </w:r>
      <w:r w:rsidR="004F4CC6">
        <w:rPr>
          <w:sz w:val="24"/>
          <w:szCs w:val="24"/>
        </w:rPr>
        <w:t xml:space="preserve"> voor het rolstoelbiljarten. Evenals vorig jaar spelen we op de matchtafel</w:t>
      </w:r>
      <w:r w:rsidR="00903C71">
        <w:rPr>
          <w:sz w:val="24"/>
          <w:szCs w:val="24"/>
        </w:rPr>
        <w:t xml:space="preserve"> (2.80 x 1.40)</w:t>
      </w:r>
      <w:r w:rsidR="004F4CC6">
        <w:rPr>
          <w:sz w:val="24"/>
          <w:szCs w:val="24"/>
        </w:rPr>
        <w:t>.</w:t>
      </w:r>
    </w:p>
    <w:p w:rsidR="004F4CC6" w:rsidRDefault="00903C71" w:rsidP="004F4CC6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0608" w:rsidRDefault="007F0608" w:rsidP="007F060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Op het aanmeldingsformulier </w:t>
      </w:r>
      <w:r w:rsidR="00634492">
        <w:rPr>
          <w:sz w:val="24"/>
          <w:szCs w:val="24"/>
        </w:rPr>
        <w:t xml:space="preserve">wordt gevraagd </w:t>
      </w:r>
      <w:r>
        <w:rPr>
          <w:sz w:val="24"/>
          <w:szCs w:val="24"/>
        </w:rPr>
        <w:t>een gemiddelde in</w:t>
      </w:r>
      <w:r w:rsidR="00634492">
        <w:rPr>
          <w:sz w:val="24"/>
          <w:szCs w:val="24"/>
        </w:rPr>
        <w:t xml:space="preserve"> te </w:t>
      </w:r>
      <w:r>
        <w:rPr>
          <w:sz w:val="24"/>
          <w:szCs w:val="24"/>
        </w:rPr>
        <w:t>vullen dat gebaseerd is op minimaal 4 partijen op de kleine of de grote tafel.</w:t>
      </w:r>
    </w:p>
    <w:p w:rsidR="007F0608" w:rsidRDefault="007F0608" w:rsidP="004F4CC6">
      <w:pPr>
        <w:ind w:left="284"/>
        <w:rPr>
          <w:sz w:val="24"/>
          <w:szCs w:val="24"/>
        </w:rPr>
      </w:pPr>
    </w:p>
    <w:p w:rsidR="004F4CC6" w:rsidRDefault="00903C71" w:rsidP="004F4CC6">
      <w:pPr>
        <w:ind w:left="284"/>
        <w:rPr>
          <w:sz w:val="24"/>
          <w:szCs w:val="24"/>
        </w:rPr>
      </w:pPr>
      <w:r>
        <w:rPr>
          <w:sz w:val="24"/>
          <w:szCs w:val="24"/>
        </w:rPr>
        <w:t>Aangezien het spelen van een aantal partijen op één dag voor de meeste rolstoelers een te zware lichamelijke belasting is, heb ik dit jaar gekozen</w:t>
      </w:r>
      <w:r w:rsidR="005E27BE">
        <w:rPr>
          <w:sz w:val="24"/>
          <w:szCs w:val="24"/>
        </w:rPr>
        <w:t xml:space="preserve"> voor korte partijen in een set</w:t>
      </w:r>
      <w:r>
        <w:rPr>
          <w:sz w:val="24"/>
          <w:szCs w:val="24"/>
        </w:rPr>
        <w:t>systeem.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</w:p>
    <w:p w:rsidR="004F4CC6" w:rsidRDefault="00903C71" w:rsidP="000004DD">
      <w:pPr>
        <w:ind w:left="142" w:firstLine="142"/>
        <w:rPr>
          <w:i/>
          <w:sz w:val="24"/>
          <w:szCs w:val="24"/>
        </w:rPr>
      </w:pPr>
      <w:r w:rsidRPr="00903C71">
        <w:rPr>
          <w:i/>
          <w:sz w:val="24"/>
          <w:szCs w:val="24"/>
        </w:rPr>
        <w:t xml:space="preserve">Voorbeeld: 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>Speler A moet volgens de tabel 15 caramboles maken. Speler B moet 21 caramboles maken.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>Speler A speelt dan 3 sets van 5 en speler B 3 sets van 7.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Er wordt gespeeld om 2 gewonnen sets. </w:t>
      </w:r>
    </w:p>
    <w:p w:rsidR="00903C71" w:rsidRDefault="00903C71" w:rsidP="000004DD">
      <w:pPr>
        <w:ind w:left="142" w:firstLine="142"/>
        <w:rPr>
          <w:i/>
          <w:sz w:val="24"/>
          <w:szCs w:val="24"/>
        </w:rPr>
      </w:pPr>
    </w:p>
    <w:p w:rsidR="00903C71" w:rsidRDefault="005E27BE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De aanvullende </w:t>
      </w:r>
      <w:r w:rsidR="00903C71">
        <w:rPr>
          <w:sz w:val="24"/>
          <w:szCs w:val="24"/>
        </w:rPr>
        <w:t>regels van dit setsysteem</w:t>
      </w:r>
      <w:r>
        <w:rPr>
          <w:sz w:val="24"/>
          <w:szCs w:val="24"/>
        </w:rPr>
        <w:t xml:space="preserve"> zal ik nader uitleggen nadat</w:t>
      </w:r>
      <w:r w:rsidR="00903C71">
        <w:rPr>
          <w:sz w:val="24"/>
          <w:szCs w:val="24"/>
        </w:rPr>
        <w:t xml:space="preserve"> spelers zich hebben </w:t>
      </w:r>
      <w:r w:rsidR="00903C71">
        <w:rPr>
          <w:sz w:val="24"/>
          <w:szCs w:val="24"/>
        </w:rPr>
        <w:tab/>
        <w:t>aangemeld voor dit “Open NK driebanden Groot Rolstoelbiljart”.</w:t>
      </w:r>
    </w:p>
    <w:p w:rsidR="005E27BE" w:rsidRDefault="005E27BE" w:rsidP="000004DD">
      <w:pPr>
        <w:ind w:left="142" w:firstLine="142"/>
        <w:rPr>
          <w:sz w:val="24"/>
          <w:szCs w:val="24"/>
        </w:rPr>
      </w:pPr>
    </w:p>
    <w:p w:rsidR="007F0608" w:rsidRPr="005E27BE" w:rsidRDefault="007F0608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>Het aanmeldingsformulier moet voor 1 juni 2023 ingestuurd worden naar: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911B12">
          <w:rPr>
            <w:rStyle w:val="Hyperlink"/>
            <w:b/>
            <w:sz w:val="32"/>
            <w:szCs w:val="32"/>
          </w:rPr>
          <w:t>Landsfinale@knbb.nl</w:t>
        </w:r>
      </w:hyperlink>
    </w:p>
    <w:p w:rsidR="007F0608" w:rsidRDefault="007F0608" w:rsidP="000004DD">
      <w:pPr>
        <w:ind w:left="142" w:firstLine="142"/>
        <w:rPr>
          <w:sz w:val="24"/>
          <w:szCs w:val="24"/>
        </w:rPr>
      </w:pPr>
    </w:p>
    <w:p w:rsidR="00903C71" w:rsidRDefault="00634492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>Met v</w:t>
      </w:r>
      <w:r w:rsidR="007F0608">
        <w:rPr>
          <w:sz w:val="24"/>
          <w:szCs w:val="24"/>
        </w:rPr>
        <w:t>riendelijke groet</w:t>
      </w:r>
      <w:r>
        <w:rPr>
          <w:sz w:val="24"/>
          <w:szCs w:val="24"/>
        </w:rPr>
        <w:t>,</w:t>
      </w:r>
      <w:r w:rsidR="007F0608">
        <w:rPr>
          <w:sz w:val="24"/>
          <w:szCs w:val="24"/>
        </w:rPr>
        <w:t xml:space="preserve"> namens het bestuur van de KNBB-vereniging Carambole.</w:t>
      </w:r>
    </w:p>
    <w:p w:rsidR="007F0608" w:rsidRDefault="007F0608" w:rsidP="000004DD">
      <w:pPr>
        <w:ind w:left="142" w:firstLine="142"/>
        <w:rPr>
          <w:sz w:val="24"/>
          <w:szCs w:val="24"/>
        </w:rPr>
      </w:pPr>
    </w:p>
    <w:p w:rsidR="007F0608" w:rsidRDefault="007F0608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Piet Verschure </w:t>
      </w:r>
    </w:p>
    <w:p w:rsidR="007F0608" w:rsidRPr="007F0608" w:rsidRDefault="007F0608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t>Portefeuillehouder Breedtesport KVC</w:t>
      </w:r>
    </w:p>
    <w:p w:rsidR="00903C71" w:rsidRPr="00903C71" w:rsidRDefault="00903C71" w:rsidP="000004DD">
      <w:pPr>
        <w:ind w:left="142" w:firstLine="142"/>
        <w:rPr>
          <w:i/>
          <w:sz w:val="24"/>
          <w:szCs w:val="24"/>
        </w:rPr>
      </w:pPr>
    </w:p>
    <w:p w:rsidR="004F4CC6" w:rsidRDefault="004F4CC6" w:rsidP="000004DD">
      <w:pPr>
        <w:ind w:left="142" w:firstLine="142"/>
        <w:rPr>
          <w:sz w:val="24"/>
          <w:szCs w:val="24"/>
        </w:rPr>
      </w:pPr>
    </w:p>
    <w:p w:rsidR="004F4CC6" w:rsidRDefault="007F0608" w:rsidP="000004DD">
      <w:pPr>
        <w:ind w:left="142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0004DD" w:rsidRDefault="000004DD" w:rsidP="004F4CC6">
      <w:pPr>
        <w:ind w:firstLine="284"/>
        <w:rPr>
          <w:sz w:val="24"/>
          <w:szCs w:val="24"/>
        </w:rPr>
      </w:pPr>
    </w:p>
    <w:p w:rsidR="004F4CC6" w:rsidRDefault="004F4CC6" w:rsidP="004F4CC6">
      <w:pPr>
        <w:ind w:firstLine="284"/>
        <w:rPr>
          <w:sz w:val="24"/>
          <w:szCs w:val="24"/>
        </w:rPr>
      </w:pPr>
    </w:p>
    <w:p w:rsidR="004F4CC6" w:rsidRDefault="004F4CC6" w:rsidP="004F4CC6">
      <w:pPr>
        <w:ind w:firstLine="284"/>
        <w:rPr>
          <w:sz w:val="24"/>
          <w:szCs w:val="24"/>
        </w:rPr>
      </w:pPr>
    </w:p>
    <w:p w:rsidR="004F4CC6" w:rsidRDefault="004F4CC6" w:rsidP="004F4CC6">
      <w:pPr>
        <w:ind w:firstLine="284"/>
        <w:rPr>
          <w:sz w:val="24"/>
          <w:szCs w:val="24"/>
        </w:rPr>
      </w:pPr>
    </w:p>
    <w:p w:rsidR="004F4CC6" w:rsidRDefault="007F0608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Aanmeldingsformulier Driebanden Groot Rolstoelbiljart.</w:t>
      </w:r>
    </w:p>
    <w:p w:rsidR="007F0608" w:rsidRDefault="007F0608" w:rsidP="004F4CC6">
      <w:pPr>
        <w:ind w:firstLine="284"/>
        <w:rPr>
          <w:sz w:val="24"/>
          <w:szCs w:val="24"/>
        </w:rPr>
      </w:pPr>
    </w:p>
    <w:p w:rsidR="00634492" w:rsidRDefault="00634492" w:rsidP="004F4CC6">
      <w:pPr>
        <w:ind w:firstLine="284"/>
        <w:rPr>
          <w:sz w:val="24"/>
          <w:szCs w:val="24"/>
          <w:lang w:val="fr-FR"/>
        </w:rPr>
      </w:pPr>
    </w:p>
    <w:p w:rsidR="007F0608" w:rsidRPr="00634492" w:rsidRDefault="007F0608" w:rsidP="004F4CC6">
      <w:pPr>
        <w:ind w:firstLine="284"/>
        <w:rPr>
          <w:sz w:val="24"/>
          <w:szCs w:val="24"/>
          <w:lang w:val="fr-FR"/>
        </w:rPr>
      </w:pPr>
      <w:r w:rsidRPr="00A47162">
        <w:rPr>
          <w:sz w:val="24"/>
          <w:szCs w:val="24"/>
        </w:rPr>
        <w:t>Naam</w:t>
      </w:r>
      <w:r w:rsidRPr="00634492">
        <w:rPr>
          <w:sz w:val="24"/>
          <w:szCs w:val="24"/>
          <w:lang w:val="fr-FR"/>
        </w:rPr>
        <w:t>:</w:t>
      </w:r>
    </w:p>
    <w:p w:rsidR="007F0608" w:rsidRPr="00634492" w:rsidRDefault="007F0608" w:rsidP="004F4CC6">
      <w:pPr>
        <w:ind w:firstLine="284"/>
        <w:rPr>
          <w:sz w:val="24"/>
          <w:szCs w:val="24"/>
          <w:lang w:val="fr-FR"/>
        </w:rPr>
      </w:pPr>
    </w:p>
    <w:p w:rsidR="007F0608" w:rsidRPr="00634492" w:rsidRDefault="007F0608" w:rsidP="004F4CC6">
      <w:pPr>
        <w:ind w:firstLine="284"/>
        <w:rPr>
          <w:sz w:val="24"/>
          <w:szCs w:val="24"/>
          <w:lang w:val="fr-FR"/>
        </w:rPr>
      </w:pPr>
      <w:r w:rsidRPr="00A47162">
        <w:rPr>
          <w:sz w:val="24"/>
          <w:szCs w:val="24"/>
        </w:rPr>
        <w:t>Adres</w:t>
      </w:r>
      <w:r w:rsidRPr="00634492">
        <w:rPr>
          <w:sz w:val="24"/>
          <w:szCs w:val="24"/>
          <w:lang w:val="fr-FR"/>
        </w:rPr>
        <w:t>:</w:t>
      </w:r>
    </w:p>
    <w:p w:rsidR="007F0608" w:rsidRPr="00634492" w:rsidRDefault="007F0608" w:rsidP="004F4CC6">
      <w:pPr>
        <w:ind w:firstLine="284"/>
        <w:rPr>
          <w:sz w:val="24"/>
          <w:szCs w:val="24"/>
          <w:lang w:val="fr-FR"/>
        </w:rPr>
      </w:pPr>
    </w:p>
    <w:p w:rsidR="007F0608" w:rsidRPr="00634492" w:rsidRDefault="007F0608" w:rsidP="004F4CC6">
      <w:pPr>
        <w:ind w:firstLine="284"/>
        <w:rPr>
          <w:sz w:val="24"/>
          <w:szCs w:val="24"/>
          <w:lang w:val="fr-FR"/>
        </w:rPr>
      </w:pPr>
      <w:r w:rsidRPr="00A47162">
        <w:rPr>
          <w:sz w:val="24"/>
          <w:szCs w:val="24"/>
        </w:rPr>
        <w:t>Plaats</w:t>
      </w:r>
      <w:r w:rsidRPr="00634492">
        <w:rPr>
          <w:sz w:val="24"/>
          <w:szCs w:val="24"/>
          <w:lang w:val="fr-FR"/>
        </w:rPr>
        <w:t xml:space="preserve"> en </w:t>
      </w:r>
      <w:r w:rsidRPr="00A47162">
        <w:rPr>
          <w:sz w:val="24"/>
          <w:szCs w:val="24"/>
        </w:rPr>
        <w:t>Postcode</w:t>
      </w:r>
      <w:r w:rsidR="00634492">
        <w:rPr>
          <w:sz w:val="24"/>
          <w:szCs w:val="24"/>
          <w:lang w:val="fr-FR"/>
        </w:rPr>
        <w:t>:</w:t>
      </w:r>
    </w:p>
    <w:p w:rsidR="007F0608" w:rsidRPr="00634492" w:rsidRDefault="007F0608" w:rsidP="004F4CC6">
      <w:pPr>
        <w:ind w:firstLine="284"/>
        <w:rPr>
          <w:sz w:val="24"/>
          <w:szCs w:val="24"/>
          <w:lang w:val="fr-FR"/>
        </w:rPr>
      </w:pPr>
    </w:p>
    <w:p w:rsidR="007F0608" w:rsidRPr="00634492" w:rsidRDefault="007F0608" w:rsidP="004F4CC6">
      <w:pPr>
        <w:ind w:firstLine="284"/>
        <w:rPr>
          <w:sz w:val="24"/>
          <w:szCs w:val="24"/>
          <w:lang w:val="fr-FR"/>
        </w:rPr>
      </w:pPr>
      <w:r w:rsidRPr="00A47162">
        <w:rPr>
          <w:sz w:val="24"/>
          <w:szCs w:val="24"/>
        </w:rPr>
        <w:t>Emailadres</w:t>
      </w:r>
      <w:r w:rsidRPr="00634492">
        <w:rPr>
          <w:sz w:val="24"/>
          <w:szCs w:val="24"/>
          <w:lang w:val="fr-FR"/>
        </w:rPr>
        <w:t>:</w:t>
      </w:r>
    </w:p>
    <w:p w:rsidR="007F0608" w:rsidRPr="00634492" w:rsidRDefault="007F0608" w:rsidP="004F4CC6">
      <w:pPr>
        <w:ind w:firstLine="284"/>
        <w:rPr>
          <w:sz w:val="24"/>
          <w:szCs w:val="24"/>
          <w:lang w:val="fr-FR"/>
        </w:rPr>
      </w:pPr>
    </w:p>
    <w:p w:rsidR="007F0608" w:rsidRDefault="007F0608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Gemiddelde over minimaal 4 partijen:</w:t>
      </w:r>
    </w:p>
    <w:p w:rsidR="00D44D31" w:rsidRDefault="00A47162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Kleine tafel:</w:t>
      </w:r>
    </w:p>
    <w:p w:rsidR="00A47162" w:rsidRDefault="00A47162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Grote tafel:</w:t>
      </w:r>
    </w:p>
    <w:p w:rsidR="00D44D31" w:rsidRDefault="00D44D31" w:rsidP="004F4CC6">
      <w:pPr>
        <w:ind w:firstLine="284"/>
        <w:rPr>
          <w:sz w:val="24"/>
          <w:szCs w:val="24"/>
        </w:rPr>
      </w:pPr>
    </w:p>
    <w:p w:rsidR="00D44D31" w:rsidRDefault="00D44D31" w:rsidP="004F4CC6">
      <w:pPr>
        <w:ind w:firstLine="284"/>
        <w:rPr>
          <w:sz w:val="24"/>
          <w:szCs w:val="24"/>
        </w:rPr>
      </w:pPr>
      <w:r>
        <w:rPr>
          <w:sz w:val="24"/>
          <w:szCs w:val="24"/>
        </w:rPr>
        <w:t>Formulier e-mailen naar: Landsfinale@knbb.nl</w:t>
      </w:r>
    </w:p>
    <w:p w:rsidR="004F4CC6" w:rsidRPr="000004DD" w:rsidRDefault="004F4CC6" w:rsidP="004F4CC6">
      <w:pPr>
        <w:ind w:firstLine="284"/>
      </w:pPr>
    </w:p>
    <w:sectPr w:rsidR="004F4CC6" w:rsidRPr="000004DD" w:rsidSect="00B871E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361" w:right="680" w:bottom="1588" w:left="68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F9" w:rsidRDefault="00AA4EF9" w:rsidP="009837E6">
      <w:r>
        <w:separator/>
      </w:r>
    </w:p>
  </w:endnote>
  <w:endnote w:type="continuationSeparator" w:id="0">
    <w:p w:rsidR="00AA4EF9" w:rsidRDefault="00AA4EF9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5EC786E0" wp14:editId="278E2B93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42A64F8" wp14:editId="39704B45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C486D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CD2801" w:rsidRPr="00CD2801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64F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" filled="f" stroked="f"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C486D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fldSimple w:instr=" SECTIONPAGES  \* MERGEFORMAT ">
                      <w:r w:rsidR="00CD2801" w:rsidRPr="00CD2801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2404735B" wp14:editId="59CA2301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AADB900" wp14:editId="359F1476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32E0B614" wp14:editId="71B5F47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63C05"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" fillcolor="#8cacaf" stroked="f" strokeweight="1pt"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C70FD01" wp14:editId="45A705FA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0FD01"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" filled="f" stroked="f"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39D0FFA" wp14:editId="2B7AC097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A0787"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" fillcolor="#8cacaf" stroked="f" strokeweight="1pt"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6A5873E3" wp14:editId="5E62CD50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0F6B6DF3" wp14:editId="2765CEBB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07B8B268" wp14:editId="53A0E46C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E67D641" wp14:editId="50935F58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7D641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" filled="f" stroked="f"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40BD83BE" wp14:editId="4173E285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ADEC6"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" fillcolor="#8cacaf" stroked="f" strokeweight="1pt"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C5E1A2" wp14:editId="636DCB1B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CB6BC"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" fillcolor="#8cacaf" stroked="f" strokeweight="1pt"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F9" w:rsidRDefault="00AA4EF9" w:rsidP="009837E6">
      <w:r>
        <w:separator/>
      </w:r>
    </w:p>
  </w:footnote>
  <w:footnote w:type="continuationSeparator" w:id="0">
    <w:p w:rsidR="00AA4EF9" w:rsidRDefault="00AA4EF9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F3F5487" wp14:editId="3B9AAEB0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5487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" filled="f" stroked="f"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382C624A" wp14:editId="19C38E3F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29106"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3EjvLd0AAAAHAQAADwAA&#10;AAAAAAAAAAAAAAAIBQAAZHJzL2Rvd25yZXYueG1sUEsFBgAAAAAEAAQA8wAAABIGAAAAAA=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E34C6CC" wp14:editId="49BB7DFD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4C6CC"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" filled="f" stroked="f"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38DD32BF" wp14:editId="18F089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C0A0E"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" fillcolor="#e8efef" stroked="f" strokeweight="1pt"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F5" w:rsidRDefault="00046BCA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1F3B215F" wp14:editId="3A7BFC0C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06DAA6"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" fillcolor="red" stroked="f" strokeweight="1pt">
              <v:fill opacity="7967f"/>
              <v:stroke joinstyle="miter"/>
            </v:oval>
          </w:pict>
        </mc:Fallback>
      </mc:AlternateContent>
    </w: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41813D96" wp14:editId="16248C8B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22903"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" fillcolor="#e8efef" stroked="f" strokeweight="1pt"/>
          </w:pict>
        </mc:Fallback>
      </mc:AlternateContent>
    </w:r>
    <w:r w:rsidR="006E73F5"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13307D4D" wp14:editId="4643AD6B">
          <wp:simplePos x="0" y="0"/>
          <wp:positionH relativeFrom="column">
            <wp:posOffset>-14605</wp:posOffset>
          </wp:positionH>
          <wp:positionV relativeFrom="paragraph">
            <wp:posOffset>71755</wp:posOffset>
          </wp:positionV>
          <wp:extent cx="630000" cy="694800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D60AF6C" wp14:editId="71369BFF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0AF6C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" filled="f" stroked="f"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70B76B4" wp14:editId="6DD5B4F9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953A6"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cWOnWN4AAAAJAQAADwAA&#10;AAAAAAAAAAAAAAAHBQAAZHJzL2Rvd25yZXYueG1sUEsFBgAAAAAEAAQA8wAAABIGAAAAAA==&#10;" fillcolor="#8cacaf" stroked="f" strokeweight="1pt"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A8CAFA4" wp14:editId="423AF1BB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CAFA4"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" filled="f" stroked="f"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6F9C"/>
    <w:rsid w:val="001F05E9"/>
    <w:rsid w:val="001F1072"/>
    <w:rsid w:val="001F3C20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7D64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3FC2"/>
    <w:rsid w:val="004F42DF"/>
    <w:rsid w:val="004F4CC6"/>
    <w:rsid w:val="004F5D80"/>
    <w:rsid w:val="005018CB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27BE"/>
    <w:rsid w:val="005E48FF"/>
    <w:rsid w:val="005F3CC4"/>
    <w:rsid w:val="005F3F7E"/>
    <w:rsid w:val="006008B4"/>
    <w:rsid w:val="00600F68"/>
    <w:rsid w:val="00610886"/>
    <w:rsid w:val="00621181"/>
    <w:rsid w:val="00623431"/>
    <w:rsid w:val="00624D32"/>
    <w:rsid w:val="00634492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90BB3"/>
    <w:rsid w:val="00793BF8"/>
    <w:rsid w:val="00797410"/>
    <w:rsid w:val="00797CE9"/>
    <w:rsid w:val="00797EA4"/>
    <w:rsid w:val="007A10EB"/>
    <w:rsid w:val="007A393E"/>
    <w:rsid w:val="007B01F3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0608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3C71"/>
    <w:rsid w:val="00905952"/>
    <w:rsid w:val="00913C00"/>
    <w:rsid w:val="00915BDA"/>
    <w:rsid w:val="009161D5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47162"/>
    <w:rsid w:val="00A51BA4"/>
    <w:rsid w:val="00A51CB1"/>
    <w:rsid w:val="00A53D36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4EF9"/>
    <w:rsid w:val="00AA7053"/>
    <w:rsid w:val="00AA78D1"/>
    <w:rsid w:val="00AA7CCF"/>
    <w:rsid w:val="00AB3C59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D0EA2"/>
    <w:rsid w:val="00CD2801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4D31"/>
    <w:rsid w:val="00D45F57"/>
    <w:rsid w:val="00D46613"/>
    <w:rsid w:val="00D468BE"/>
    <w:rsid w:val="00D504E6"/>
    <w:rsid w:val="00D532DD"/>
    <w:rsid w:val="00D742CE"/>
    <w:rsid w:val="00D7434D"/>
    <w:rsid w:val="00D85A6F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86D"/>
    <w:rsid w:val="00DC4D53"/>
    <w:rsid w:val="00DC5D6C"/>
    <w:rsid w:val="00DD0C5C"/>
    <w:rsid w:val="00DD499D"/>
    <w:rsid w:val="00DD558A"/>
    <w:rsid w:val="00DD563D"/>
    <w:rsid w:val="00DE6D20"/>
    <w:rsid w:val="00DF0EE0"/>
    <w:rsid w:val="00DF5628"/>
    <w:rsid w:val="00E0017C"/>
    <w:rsid w:val="00E01E8F"/>
    <w:rsid w:val="00E0698E"/>
    <w:rsid w:val="00E07A3B"/>
    <w:rsid w:val="00E10973"/>
    <w:rsid w:val="00E14308"/>
    <w:rsid w:val="00E1746C"/>
    <w:rsid w:val="00E25418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B53C9"/>
    <w:rsid w:val="00FB6C09"/>
    <w:rsid w:val="00FC272C"/>
    <w:rsid w:val="00FC7503"/>
    <w:rsid w:val="00FD23C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6D1791-E475-476E-BC7E-5D359CD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sfinale@knbb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5EA36-7BEB-473C-8E09-B594F10CFE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ce2fae8-27bf-4a7e-ab72-4d2ea416e7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A0151-A2C5-4CD2-9C11-87D5BF25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Rolf Slotboom - KNBB</cp:lastModifiedBy>
  <cp:revision>2</cp:revision>
  <cp:lastPrinted>2017-09-05T07:08:00Z</cp:lastPrinted>
  <dcterms:created xsi:type="dcterms:W3CDTF">2023-05-08T12:18:00Z</dcterms:created>
  <dcterms:modified xsi:type="dcterms:W3CDTF">2023-05-08T12:18:00Z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