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C6" w:rsidRDefault="004F4CC6" w:rsidP="004F4CC6">
      <w:pPr>
        <w:ind w:left="284"/>
        <w:rPr>
          <w:sz w:val="24"/>
          <w:szCs w:val="24"/>
        </w:rPr>
      </w:pPr>
      <w:bookmarkStart w:id="0" w:name="_GoBack"/>
      <w:bookmarkEnd w:id="0"/>
    </w:p>
    <w:p w:rsidR="000004DD" w:rsidRDefault="004F4CC6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Nieuwegein, 7 mei 2023</w:t>
      </w:r>
    </w:p>
    <w:p w:rsidR="000004DD" w:rsidRDefault="000004DD" w:rsidP="000004DD">
      <w:pPr>
        <w:ind w:left="142" w:firstLine="142"/>
        <w:rPr>
          <w:sz w:val="24"/>
          <w:szCs w:val="24"/>
        </w:rPr>
      </w:pPr>
    </w:p>
    <w:p w:rsidR="004F4CC6" w:rsidRDefault="004F4CC6" w:rsidP="004F4CC6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Aan: Alle </w:t>
      </w:r>
      <w:r w:rsidR="005037AC">
        <w:rPr>
          <w:sz w:val="24"/>
          <w:szCs w:val="24"/>
        </w:rPr>
        <w:t xml:space="preserve">jeugdbiljarters </w:t>
      </w:r>
      <w:r>
        <w:rPr>
          <w:sz w:val="24"/>
          <w:szCs w:val="24"/>
        </w:rPr>
        <w:t>van Nederland.</w:t>
      </w: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Onderwerp: </w:t>
      </w:r>
      <w:r w:rsidR="005037AC">
        <w:rPr>
          <w:sz w:val="24"/>
          <w:szCs w:val="24"/>
        </w:rPr>
        <w:t xml:space="preserve">Open NK Jeugd tijdens de Landsfinale op </w:t>
      </w:r>
      <w:r w:rsidR="007F0608">
        <w:rPr>
          <w:sz w:val="24"/>
          <w:szCs w:val="24"/>
        </w:rPr>
        <w:t xml:space="preserve">1 juli </w:t>
      </w:r>
      <w:r>
        <w:rPr>
          <w:sz w:val="24"/>
          <w:szCs w:val="24"/>
        </w:rPr>
        <w:t>2023</w:t>
      </w: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 w:rsidR="005037AC">
        <w:rPr>
          <w:sz w:val="24"/>
          <w:szCs w:val="24"/>
        </w:rPr>
        <w:t>jeugdbiljarters</w:t>
      </w:r>
      <w:r>
        <w:rPr>
          <w:sz w:val="24"/>
          <w:szCs w:val="24"/>
        </w:rPr>
        <w:t>,</w:t>
      </w:r>
    </w:p>
    <w:p w:rsidR="00B40D0C" w:rsidRDefault="00B40D0C" w:rsidP="000004DD">
      <w:pPr>
        <w:ind w:left="142" w:firstLine="142"/>
        <w:rPr>
          <w:sz w:val="24"/>
          <w:szCs w:val="24"/>
        </w:rPr>
      </w:pPr>
    </w:p>
    <w:p w:rsidR="00B40D0C" w:rsidRDefault="004F4CC6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Op de Landsfinale</w:t>
      </w:r>
      <w:r w:rsidR="004B4430">
        <w:rPr>
          <w:sz w:val="24"/>
          <w:szCs w:val="24"/>
        </w:rPr>
        <w:t xml:space="preserve"> van de KNBB-vereniging Carambole</w:t>
      </w:r>
      <w:r>
        <w:rPr>
          <w:sz w:val="24"/>
          <w:szCs w:val="24"/>
        </w:rPr>
        <w:t xml:space="preserve"> </w:t>
      </w:r>
      <w:r w:rsidR="005037AC">
        <w:rPr>
          <w:sz w:val="24"/>
          <w:szCs w:val="24"/>
        </w:rPr>
        <w:t xml:space="preserve">van dit jaar hebben we </w:t>
      </w:r>
      <w:r w:rsidR="00B40D0C">
        <w:rPr>
          <w:sz w:val="24"/>
          <w:szCs w:val="24"/>
        </w:rPr>
        <w:t>5 tafels gereserveerd vo</w:t>
      </w:r>
      <w:r>
        <w:rPr>
          <w:sz w:val="24"/>
          <w:szCs w:val="24"/>
        </w:rPr>
        <w:t xml:space="preserve">or </w:t>
      </w:r>
      <w:r w:rsidR="005037AC">
        <w:rPr>
          <w:sz w:val="24"/>
          <w:szCs w:val="24"/>
        </w:rPr>
        <w:t>een open NK jeugd.</w:t>
      </w:r>
    </w:p>
    <w:p w:rsidR="004F4CC6" w:rsidRDefault="005037AC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Jeugdbiljarters zijn speler</w:t>
      </w:r>
      <w:r w:rsidR="00B40D0C">
        <w:rPr>
          <w:sz w:val="24"/>
          <w:szCs w:val="24"/>
        </w:rPr>
        <w:t>s</w:t>
      </w:r>
      <w:r>
        <w:rPr>
          <w:sz w:val="24"/>
          <w:szCs w:val="24"/>
        </w:rPr>
        <w:t xml:space="preserve"> die op 1 september 2022 nog geen 21 jaar zijn.</w:t>
      </w:r>
      <w:r w:rsidR="004B4430">
        <w:rPr>
          <w:sz w:val="24"/>
          <w:szCs w:val="24"/>
        </w:rPr>
        <w:t xml:space="preserve"> </w:t>
      </w:r>
      <w:r w:rsidR="00903C71">
        <w:rPr>
          <w:sz w:val="24"/>
          <w:szCs w:val="24"/>
        </w:rPr>
        <w:t xml:space="preserve"> </w:t>
      </w:r>
    </w:p>
    <w:p w:rsidR="007F0608" w:rsidRDefault="007F0608" w:rsidP="007F060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Op het aanmeldingsformulier </w:t>
      </w:r>
      <w:r w:rsidR="00B40D0C">
        <w:rPr>
          <w:sz w:val="24"/>
          <w:szCs w:val="24"/>
        </w:rPr>
        <w:t xml:space="preserve">wordt gevraagd </w:t>
      </w:r>
      <w:r>
        <w:rPr>
          <w:sz w:val="24"/>
          <w:szCs w:val="24"/>
        </w:rPr>
        <w:t>een gemiddelde in</w:t>
      </w:r>
      <w:r w:rsidR="00B40D0C">
        <w:rPr>
          <w:sz w:val="24"/>
          <w:szCs w:val="24"/>
        </w:rPr>
        <w:t xml:space="preserve"> te </w:t>
      </w:r>
      <w:r>
        <w:rPr>
          <w:sz w:val="24"/>
          <w:szCs w:val="24"/>
        </w:rPr>
        <w:t>vullen dat gebaseerd is op minimaal 4 partijen op de kleine</w:t>
      </w:r>
      <w:r w:rsidR="005037AC">
        <w:rPr>
          <w:sz w:val="24"/>
          <w:szCs w:val="24"/>
        </w:rPr>
        <w:t xml:space="preserve"> tafel</w:t>
      </w:r>
      <w:r w:rsidR="00B40D0C">
        <w:rPr>
          <w:sz w:val="24"/>
          <w:szCs w:val="24"/>
        </w:rPr>
        <w:t xml:space="preserve"> </w:t>
      </w:r>
      <w:r w:rsidR="005037AC">
        <w:rPr>
          <w:sz w:val="24"/>
          <w:szCs w:val="24"/>
        </w:rPr>
        <w:t>(2.30 x 1.15).</w:t>
      </w:r>
    </w:p>
    <w:p w:rsidR="007F0608" w:rsidRDefault="00B40D0C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Er is</w:t>
      </w:r>
      <w:r w:rsidR="004B4430">
        <w:rPr>
          <w:sz w:val="24"/>
          <w:szCs w:val="24"/>
        </w:rPr>
        <w:t xml:space="preserve"> plaats voor 30 spelers. Speler 31 komt op de reserveplaats. </w:t>
      </w:r>
    </w:p>
    <w:p w:rsidR="004B4430" w:rsidRDefault="004B4430" w:rsidP="004F4CC6">
      <w:pPr>
        <w:ind w:left="284"/>
        <w:rPr>
          <w:sz w:val="24"/>
          <w:szCs w:val="24"/>
        </w:rPr>
      </w:pPr>
    </w:p>
    <w:p w:rsidR="004F4CC6" w:rsidRDefault="00B40D0C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G</w:t>
      </w:r>
      <w:r w:rsidR="005037AC">
        <w:rPr>
          <w:sz w:val="24"/>
          <w:szCs w:val="24"/>
        </w:rPr>
        <w:t xml:space="preserve">raag </w:t>
      </w:r>
      <w:r>
        <w:rPr>
          <w:sz w:val="24"/>
          <w:szCs w:val="24"/>
        </w:rPr>
        <w:t xml:space="preserve">wil ik </w:t>
      </w:r>
      <w:r w:rsidR="005037AC">
        <w:rPr>
          <w:sz w:val="24"/>
          <w:szCs w:val="24"/>
        </w:rPr>
        <w:t xml:space="preserve">met jullie een nieuw concept spelen. Dit concept bestaat uit het spelen in sets. 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</w:p>
    <w:p w:rsidR="004F4CC6" w:rsidRDefault="00903C71" w:rsidP="000004DD">
      <w:pPr>
        <w:ind w:left="142" w:firstLine="142"/>
        <w:rPr>
          <w:i/>
          <w:sz w:val="24"/>
          <w:szCs w:val="24"/>
        </w:rPr>
      </w:pPr>
      <w:r w:rsidRPr="00903C71">
        <w:rPr>
          <w:i/>
          <w:sz w:val="24"/>
          <w:szCs w:val="24"/>
        </w:rPr>
        <w:t xml:space="preserve">Voorbeeld: 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Speler A moet volgens de tabel </w:t>
      </w:r>
      <w:r w:rsidR="005037AC">
        <w:rPr>
          <w:i/>
          <w:sz w:val="24"/>
          <w:szCs w:val="24"/>
        </w:rPr>
        <w:t>27</w:t>
      </w:r>
      <w:r>
        <w:rPr>
          <w:i/>
          <w:sz w:val="24"/>
          <w:szCs w:val="24"/>
        </w:rPr>
        <w:t xml:space="preserve"> caramboles maken. Speler B moet </w:t>
      </w:r>
      <w:r w:rsidR="005037AC">
        <w:rPr>
          <w:i/>
          <w:sz w:val="24"/>
          <w:szCs w:val="24"/>
        </w:rPr>
        <w:t>33</w:t>
      </w:r>
      <w:r>
        <w:rPr>
          <w:i/>
          <w:sz w:val="24"/>
          <w:szCs w:val="24"/>
        </w:rPr>
        <w:t xml:space="preserve"> caramboles maken.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Speler A speelt dan 3 sets va</w:t>
      </w:r>
      <w:r w:rsidR="005037AC">
        <w:rPr>
          <w:i/>
          <w:sz w:val="24"/>
          <w:szCs w:val="24"/>
        </w:rPr>
        <w:t>n 9</w:t>
      </w:r>
      <w:r>
        <w:rPr>
          <w:i/>
          <w:sz w:val="24"/>
          <w:szCs w:val="24"/>
        </w:rPr>
        <w:t xml:space="preserve"> en speler B</w:t>
      </w:r>
      <w:r w:rsidR="005037AC">
        <w:rPr>
          <w:i/>
          <w:sz w:val="24"/>
          <w:szCs w:val="24"/>
        </w:rPr>
        <w:t xml:space="preserve"> 3 sets van 11</w:t>
      </w:r>
      <w:r>
        <w:rPr>
          <w:i/>
          <w:sz w:val="24"/>
          <w:szCs w:val="24"/>
        </w:rPr>
        <w:t>.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Er wordt gespeeld om 2 gewonnen sets. 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</w:p>
    <w:p w:rsidR="00903C71" w:rsidRDefault="00903C71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De aanvullende  regels van dit setsysteem</w:t>
      </w:r>
      <w:r w:rsidR="00B40D0C">
        <w:rPr>
          <w:sz w:val="24"/>
          <w:szCs w:val="24"/>
        </w:rPr>
        <w:t xml:space="preserve"> zal ik nader uitleggen nadat</w:t>
      </w:r>
      <w:r>
        <w:rPr>
          <w:sz w:val="24"/>
          <w:szCs w:val="24"/>
        </w:rPr>
        <w:t xml:space="preserve"> spelers zich hebben </w:t>
      </w:r>
      <w:r>
        <w:rPr>
          <w:sz w:val="24"/>
          <w:szCs w:val="24"/>
        </w:rPr>
        <w:tab/>
        <w:t xml:space="preserve">aangemeld voor dit “Open NK </w:t>
      </w:r>
      <w:r w:rsidR="005037AC">
        <w:rPr>
          <w:sz w:val="24"/>
          <w:szCs w:val="24"/>
        </w:rPr>
        <w:t>Jeugd</w:t>
      </w:r>
      <w:r>
        <w:rPr>
          <w:sz w:val="24"/>
          <w:szCs w:val="24"/>
        </w:rPr>
        <w:t>”.</w:t>
      </w:r>
    </w:p>
    <w:p w:rsidR="00B40D0C" w:rsidRDefault="00B40D0C" w:rsidP="000004DD">
      <w:pPr>
        <w:ind w:left="142" w:firstLine="142"/>
        <w:rPr>
          <w:sz w:val="24"/>
          <w:szCs w:val="24"/>
        </w:rPr>
      </w:pPr>
    </w:p>
    <w:p w:rsidR="007F0608" w:rsidRPr="007F0608" w:rsidRDefault="007F0608" w:rsidP="000004DD">
      <w:pPr>
        <w:ind w:left="142" w:firstLine="142"/>
        <w:rPr>
          <w:sz w:val="32"/>
          <w:szCs w:val="32"/>
        </w:rPr>
      </w:pPr>
      <w:r>
        <w:rPr>
          <w:sz w:val="24"/>
          <w:szCs w:val="24"/>
        </w:rPr>
        <w:t>Het aanmeldingsformulier moet voor 1 juni 2023 ingestuurd worden naar: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911B12">
          <w:rPr>
            <w:rStyle w:val="Hyperlink"/>
            <w:b/>
            <w:sz w:val="32"/>
            <w:szCs w:val="32"/>
          </w:rPr>
          <w:t>Landsfinale@knbb.nl</w:t>
        </w:r>
      </w:hyperlink>
    </w:p>
    <w:p w:rsidR="007F0608" w:rsidRDefault="007F0608" w:rsidP="000004DD">
      <w:pPr>
        <w:ind w:left="142" w:firstLine="142"/>
        <w:rPr>
          <w:sz w:val="24"/>
          <w:szCs w:val="24"/>
        </w:rPr>
      </w:pPr>
    </w:p>
    <w:p w:rsidR="00903C71" w:rsidRDefault="00B40D0C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Met v</w:t>
      </w:r>
      <w:r w:rsidR="007F0608">
        <w:rPr>
          <w:sz w:val="24"/>
          <w:szCs w:val="24"/>
        </w:rPr>
        <w:t>riendelijke groet</w:t>
      </w:r>
      <w:r>
        <w:rPr>
          <w:sz w:val="24"/>
          <w:szCs w:val="24"/>
        </w:rPr>
        <w:t>,</w:t>
      </w:r>
      <w:r w:rsidR="007F0608">
        <w:rPr>
          <w:sz w:val="24"/>
          <w:szCs w:val="24"/>
        </w:rPr>
        <w:t xml:space="preserve"> namens het bestuur van de KNBB-vereniging Carambole.</w:t>
      </w:r>
    </w:p>
    <w:p w:rsidR="007F0608" w:rsidRDefault="007F0608" w:rsidP="000004DD">
      <w:pPr>
        <w:ind w:left="142" w:firstLine="142"/>
        <w:rPr>
          <w:sz w:val="24"/>
          <w:szCs w:val="24"/>
        </w:rPr>
      </w:pPr>
    </w:p>
    <w:p w:rsidR="007F0608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Piet Verschure </w:t>
      </w:r>
    </w:p>
    <w:p w:rsidR="007F0608" w:rsidRPr="007F0608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Portefeuillehouder Breedtesport KVC</w:t>
      </w:r>
    </w:p>
    <w:p w:rsidR="00903C71" w:rsidRPr="00903C71" w:rsidRDefault="00903C71" w:rsidP="000004DD">
      <w:pPr>
        <w:ind w:left="142" w:firstLine="142"/>
        <w:rPr>
          <w:i/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0004DD" w:rsidRDefault="000004DD" w:rsidP="004F4CC6">
      <w:pPr>
        <w:ind w:firstLine="284"/>
        <w:rPr>
          <w:sz w:val="24"/>
          <w:szCs w:val="24"/>
        </w:rPr>
      </w:pPr>
    </w:p>
    <w:p w:rsidR="004F4CC6" w:rsidRDefault="004F4CC6" w:rsidP="004F4CC6">
      <w:pPr>
        <w:ind w:firstLine="284"/>
        <w:rPr>
          <w:sz w:val="24"/>
          <w:szCs w:val="24"/>
        </w:rPr>
      </w:pPr>
    </w:p>
    <w:p w:rsidR="004F4CC6" w:rsidRDefault="004F4CC6" w:rsidP="004F4CC6">
      <w:pPr>
        <w:ind w:firstLine="284"/>
        <w:rPr>
          <w:sz w:val="24"/>
          <w:szCs w:val="24"/>
        </w:rPr>
      </w:pPr>
    </w:p>
    <w:p w:rsidR="00B40D0C" w:rsidRDefault="00B40D0C" w:rsidP="004F4CC6">
      <w:pPr>
        <w:ind w:firstLine="284"/>
        <w:rPr>
          <w:sz w:val="24"/>
          <w:szCs w:val="24"/>
        </w:rPr>
      </w:pPr>
    </w:p>
    <w:p w:rsidR="004F4CC6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Aanmeldingsformulier</w:t>
      </w:r>
      <w:r w:rsidR="004B4430">
        <w:rPr>
          <w:sz w:val="24"/>
          <w:szCs w:val="24"/>
        </w:rPr>
        <w:t>: “Open NK Jeugd”</w:t>
      </w:r>
      <w:r>
        <w:rPr>
          <w:sz w:val="24"/>
          <w:szCs w:val="24"/>
        </w:rPr>
        <w:t>.</w:t>
      </w:r>
    </w:p>
    <w:p w:rsidR="00B40D0C" w:rsidRDefault="00B40D0C" w:rsidP="004F4CC6">
      <w:pPr>
        <w:ind w:firstLine="284"/>
        <w:rPr>
          <w:sz w:val="24"/>
          <w:szCs w:val="24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</w:p>
    <w:p w:rsidR="00E34212" w:rsidRDefault="00E34212" w:rsidP="004F4CC6">
      <w:pPr>
        <w:ind w:firstLine="284"/>
        <w:rPr>
          <w:sz w:val="24"/>
          <w:szCs w:val="24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7F0608" w:rsidRDefault="007F0608" w:rsidP="004F4CC6">
      <w:pPr>
        <w:ind w:firstLine="284"/>
        <w:rPr>
          <w:sz w:val="24"/>
          <w:szCs w:val="24"/>
        </w:rPr>
      </w:pPr>
    </w:p>
    <w:p w:rsidR="00E34212" w:rsidRDefault="00E34212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Geboortedatum:</w:t>
      </w:r>
    </w:p>
    <w:p w:rsidR="00E34212" w:rsidRDefault="00E34212" w:rsidP="004F4CC6">
      <w:pPr>
        <w:ind w:firstLine="284"/>
        <w:rPr>
          <w:sz w:val="24"/>
          <w:szCs w:val="24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7F0608" w:rsidRDefault="007F0608" w:rsidP="004F4CC6">
      <w:pPr>
        <w:ind w:firstLine="284"/>
        <w:rPr>
          <w:sz w:val="24"/>
          <w:szCs w:val="24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Plaats en Postcode</w:t>
      </w:r>
      <w:r w:rsidR="00B40D0C">
        <w:rPr>
          <w:sz w:val="24"/>
          <w:szCs w:val="24"/>
        </w:rPr>
        <w:t>:</w:t>
      </w:r>
    </w:p>
    <w:p w:rsidR="007F0608" w:rsidRDefault="007F0608" w:rsidP="004F4CC6">
      <w:pPr>
        <w:ind w:firstLine="284"/>
        <w:rPr>
          <w:sz w:val="24"/>
          <w:szCs w:val="24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Emailadres:</w:t>
      </w:r>
    </w:p>
    <w:p w:rsidR="007F0608" w:rsidRDefault="007F0608" w:rsidP="004F4CC6">
      <w:pPr>
        <w:ind w:firstLine="284"/>
        <w:rPr>
          <w:sz w:val="24"/>
          <w:szCs w:val="24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Gemiddelde over minimaal 4 partijen:</w:t>
      </w:r>
    </w:p>
    <w:p w:rsidR="00D44D31" w:rsidRDefault="00D44D31" w:rsidP="004F4CC6">
      <w:pPr>
        <w:ind w:firstLine="284"/>
        <w:rPr>
          <w:sz w:val="24"/>
          <w:szCs w:val="24"/>
        </w:rPr>
      </w:pPr>
    </w:p>
    <w:p w:rsidR="00D44D31" w:rsidRDefault="00D44D31" w:rsidP="004F4CC6">
      <w:pPr>
        <w:ind w:firstLine="284"/>
        <w:rPr>
          <w:sz w:val="24"/>
          <w:szCs w:val="24"/>
        </w:rPr>
      </w:pPr>
    </w:p>
    <w:p w:rsidR="004B4430" w:rsidRDefault="004B4430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Akkoord Ouders/Verzorgers. </w:t>
      </w:r>
    </w:p>
    <w:p w:rsidR="004B4430" w:rsidRDefault="004B4430" w:rsidP="004F4CC6">
      <w:pPr>
        <w:ind w:firstLine="284"/>
        <w:rPr>
          <w:sz w:val="24"/>
          <w:szCs w:val="24"/>
        </w:rPr>
      </w:pPr>
    </w:p>
    <w:p w:rsidR="004B4430" w:rsidRDefault="004B4430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Naam: </w:t>
      </w:r>
    </w:p>
    <w:p w:rsidR="004B4430" w:rsidRDefault="004B4430" w:rsidP="004F4CC6">
      <w:pPr>
        <w:ind w:firstLine="284"/>
        <w:rPr>
          <w:sz w:val="24"/>
          <w:szCs w:val="24"/>
        </w:rPr>
      </w:pPr>
    </w:p>
    <w:p w:rsidR="004B4430" w:rsidRDefault="004B4430" w:rsidP="004F4CC6">
      <w:pPr>
        <w:ind w:firstLine="284"/>
        <w:rPr>
          <w:sz w:val="24"/>
          <w:szCs w:val="24"/>
        </w:rPr>
      </w:pPr>
    </w:p>
    <w:p w:rsidR="004B4430" w:rsidRDefault="004B4430" w:rsidP="004F4CC6">
      <w:pPr>
        <w:ind w:firstLine="284"/>
        <w:rPr>
          <w:sz w:val="24"/>
          <w:szCs w:val="24"/>
        </w:rPr>
      </w:pPr>
    </w:p>
    <w:p w:rsidR="00D44D31" w:rsidRPr="00E34212" w:rsidRDefault="00D44D31" w:rsidP="004F4CC6">
      <w:pPr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Formulier e-mailen naar: </w:t>
      </w:r>
      <w:r w:rsidRPr="00E34212">
        <w:rPr>
          <w:b/>
          <w:sz w:val="24"/>
          <w:szCs w:val="24"/>
        </w:rPr>
        <w:t>Landsfinale@knbb.nl</w:t>
      </w:r>
    </w:p>
    <w:p w:rsidR="004F4CC6" w:rsidRPr="000004DD" w:rsidRDefault="00B40D0C" w:rsidP="004F4CC6">
      <w:pPr>
        <w:ind w:firstLine="284"/>
      </w:pPr>
      <w:r>
        <w:t>Insturen voor 1 juni 2023.</w:t>
      </w:r>
    </w:p>
    <w:sectPr w:rsidR="004F4CC6" w:rsidRPr="000004DD" w:rsidSect="00B871E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361" w:right="680" w:bottom="1588" w:left="6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76" w:rsidRDefault="00093776" w:rsidP="009837E6">
      <w:r>
        <w:separator/>
      </w:r>
    </w:p>
  </w:endnote>
  <w:endnote w:type="continuationSeparator" w:id="0">
    <w:p w:rsidR="00093776" w:rsidRDefault="00093776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5EC786E0" wp14:editId="278E2B93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2A64F8" wp14:editId="39704B45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2887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210469" w:rsidRPr="00210469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64F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" filled="f" stroked="f"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12887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fldSimple w:instr=" SECTIONPAGES  \* MERGEFORMAT ">
                      <w:r w:rsidR="00210469" w:rsidRPr="00210469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2404735B" wp14:editId="59CA2301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AADB900" wp14:editId="359F1476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2E0B614" wp14:editId="71B5F47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758CF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C70FD01" wp14:editId="45A705FA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0FD01"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" filled="f" stroked="f"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D0FFA" wp14:editId="2B7AC097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15E79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" fillcolor="#8cacaf" stroked="f" strokeweight="1pt"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6A5873E3" wp14:editId="5E62CD50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0F6B6DF3" wp14:editId="2765CEBB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07B8B268" wp14:editId="53A0E46C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E67D641" wp14:editId="50935F58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7D641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" filled="f" stroked="f"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40BD83BE" wp14:editId="4173E285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D3A41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C5E1A2" wp14:editId="636DCB1B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0DCAD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" fillcolor="#8cacaf" stroked="f" strokeweight="1pt"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76" w:rsidRDefault="00093776" w:rsidP="009837E6">
      <w:r>
        <w:separator/>
      </w:r>
    </w:p>
  </w:footnote>
  <w:footnote w:type="continuationSeparator" w:id="0">
    <w:p w:rsidR="00093776" w:rsidRDefault="00093776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F3F5487" wp14:editId="3B9AAEB0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5487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" filled="f" stroked="f"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82C624A" wp14:editId="19C38E3F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74F93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3EjvLd0AAAAHAQAADwAA&#10;AAAAAAAAAAAAAAAIBQAAZHJzL2Rvd25yZXYueG1sUEsFBgAAAAAEAAQA8wAAABIG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E34C6CC" wp14:editId="49BB7DFD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4C6CC"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" filled="f" stroked="f"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38DD32BF" wp14:editId="18F089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17EE0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" fillcolor="#e8efef" stroked="f" strokeweight="1pt"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Default="00046BCA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1F3B215F" wp14:editId="3A7BFC0C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FDF757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" fillcolor="red" stroked="f" strokeweight="1pt">
              <v:fill opacity="7967f"/>
              <v:stroke joinstyle="miter"/>
            </v:oval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41813D96" wp14:editId="16248C8B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0D9CF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" fillcolor="#e8efef" stroked="f" strokeweight="1pt"/>
          </w:pict>
        </mc:Fallback>
      </mc:AlternateContent>
    </w:r>
    <w:r w:rsidR="006E73F5"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13307D4D" wp14:editId="4643AD6B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60AF6C" wp14:editId="71369BFF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0AF6C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" filled="f" stroked="f"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0B76B4" wp14:editId="6DD5B4F9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5AF94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cWOnWN4AAAAJAQAADwAA&#10;AAAAAAAAAAAAAAAHBQAAZHJzL2Rvd25yZXYueG1sUEsFBgAAAAAEAAQA8wAAABIGAAAAAA==&#10;" fillcolor="#8cacaf" stroked="f" strokeweight="1pt"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A8CAFA4" wp14:editId="423AF1BB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CAFA4"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" filled="f" stroked="f"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3776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5B48"/>
    <w:rsid w:val="00186D7A"/>
    <w:rsid w:val="0019015D"/>
    <w:rsid w:val="00190D17"/>
    <w:rsid w:val="00192726"/>
    <w:rsid w:val="0019351D"/>
    <w:rsid w:val="001A759A"/>
    <w:rsid w:val="001B4FE9"/>
    <w:rsid w:val="001C6F57"/>
    <w:rsid w:val="001D0718"/>
    <w:rsid w:val="001D20D7"/>
    <w:rsid w:val="001D2680"/>
    <w:rsid w:val="001D5546"/>
    <w:rsid w:val="001E0458"/>
    <w:rsid w:val="001E294F"/>
    <w:rsid w:val="001E6F9C"/>
    <w:rsid w:val="001F05E9"/>
    <w:rsid w:val="001F1072"/>
    <w:rsid w:val="001F3C20"/>
    <w:rsid w:val="001F552E"/>
    <w:rsid w:val="00200DC2"/>
    <w:rsid w:val="0020580E"/>
    <w:rsid w:val="00207491"/>
    <w:rsid w:val="00210469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4430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3FC2"/>
    <w:rsid w:val="004F42DF"/>
    <w:rsid w:val="004F4CC6"/>
    <w:rsid w:val="004F5D80"/>
    <w:rsid w:val="005018CB"/>
    <w:rsid w:val="005037AC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0608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3C71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0D0C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4D31"/>
    <w:rsid w:val="00D45F57"/>
    <w:rsid w:val="00D46613"/>
    <w:rsid w:val="00D468BE"/>
    <w:rsid w:val="00D504E6"/>
    <w:rsid w:val="00D532DD"/>
    <w:rsid w:val="00D742CE"/>
    <w:rsid w:val="00D7434D"/>
    <w:rsid w:val="00D85A6F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E6D20"/>
    <w:rsid w:val="00DF0EE0"/>
    <w:rsid w:val="00DF5628"/>
    <w:rsid w:val="00E0017C"/>
    <w:rsid w:val="00E01E8F"/>
    <w:rsid w:val="00E0698E"/>
    <w:rsid w:val="00E07A3B"/>
    <w:rsid w:val="00E10973"/>
    <w:rsid w:val="00E14308"/>
    <w:rsid w:val="00E1746C"/>
    <w:rsid w:val="00E25418"/>
    <w:rsid w:val="00E34212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2887"/>
    <w:rsid w:val="00F16468"/>
    <w:rsid w:val="00F2028D"/>
    <w:rsid w:val="00F20848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6D1791-E475-476E-BC7E-5D359CD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sfinale@knbb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ce2fae8-27bf-4a7e-ab72-4d2ea416e79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88226-A992-4AE6-BA73-A51212F1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Rolf Slotboom - KNBB</cp:lastModifiedBy>
  <cp:revision>2</cp:revision>
  <cp:lastPrinted>2017-09-05T07:08:00Z</cp:lastPrinted>
  <dcterms:created xsi:type="dcterms:W3CDTF">2023-05-08T12:29:00Z</dcterms:created>
  <dcterms:modified xsi:type="dcterms:W3CDTF">2023-05-08T12:29:00Z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